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05-133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9"/>
        <w:gridCol w:w="489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Глотовой</w:t>
      </w:r>
      <w:r>
        <w:rPr>
          <w:rFonts w:ascii="Times New Roman" w:eastAsia="Times New Roman" w:hAnsi="Times New Roman" w:cs="Times New Roman"/>
        </w:rPr>
        <w:t xml:space="preserve"> Юлии Васильевны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Глотова Ю.В., проживающая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18810086220001087703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ст.12.6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Глотова Ю.В.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явилась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Глотовой</w:t>
      </w:r>
      <w:r>
        <w:rPr>
          <w:rFonts w:ascii="Times New Roman" w:eastAsia="Times New Roman" w:hAnsi="Times New Roman" w:cs="Times New Roman"/>
        </w:rPr>
        <w:t xml:space="preserve"> Ю.В.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Глотовой</w:t>
      </w:r>
      <w:r>
        <w:rPr>
          <w:rFonts w:ascii="Times New Roman" w:eastAsia="Times New Roman" w:hAnsi="Times New Roman" w:cs="Times New Roman"/>
        </w:rPr>
        <w:t xml:space="preserve"> Ю.В.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ст.12.6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 xml:space="preserve">чением наказания в виде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18810086220001087703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08.08.2023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Глотовой</w:t>
      </w:r>
      <w:r>
        <w:rPr>
          <w:rFonts w:ascii="Times New Roman" w:eastAsia="Times New Roman" w:hAnsi="Times New Roman" w:cs="Times New Roman"/>
        </w:rPr>
        <w:t xml:space="preserve"> Ю.В.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Глотовой</w:t>
      </w:r>
      <w:r>
        <w:rPr>
          <w:rFonts w:ascii="Times New Roman" w:eastAsia="Times New Roman" w:hAnsi="Times New Roman" w:cs="Times New Roman"/>
        </w:rPr>
        <w:t xml:space="preserve"> Ю.В.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86ХМ №</w:t>
      </w:r>
      <w:r>
        <w:rPr>
          <w:rFonts w:ascii="Times New Roman" w:eastAsia="Times New Roman" w:hAnsi="Times New Roman" w:cs="Times New Roman"/>
        </w:rPr>
        <w:t>472035 от 15.10.2023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18810086220001087703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18.12.2023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>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Глотовой</w:t>
      </w:r>
      <w:r>
        <w:rPr>
          <w:rFonts w:ascii="Times New Roman" w:eastAsia="Times New Roman" w:hAnsi="Times New Roman" w:cs="Times New Roman"/>
        </w:rPr>
        <w:t xml:space="preserve"> Ю.В.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Глотовой</w:t>
      </w:r>
      <w:r>
        <w:rPr>
          <w:rFonts w:ascii="Times New Roman" w:eastAsia="Times New Roman" w:hAnsi="Times New Roman" w:cs="Times New Roman"/>
        </w:rPr>
        <w:t xml:space="preserve"> Ю.В.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Глотову Юлию Васильевну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ч.1 ст.20.25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0412365400725001332420164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